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1839" w14:textId="77777777" w:rsidR="003C5600" w:rsidRPr="004026B4" w:rsidRDefault="00C32BB8" w:rsidP="00424221">
      <w:pPr>
        <w:pStyle w:val="Title"/>
      </w:pPr>
      <w:r w:rsidRPr="00C32BB8">
        <w:t>School inspections</w:t>
      </w:r>
    </w:p>
    <w:p w14:paraId="4C454BE6" w14:textId="77777777" w:rsidR="003C5600" w:rsidRPr="004026B4" w:rsidRDefault="00C32BB8" w:rsidP="003C5600">
      <w:pPr>
        <w:pStyle w:val="Sub-title"/>
      </w:pPr>
      <w:r w:rsidRPr="00C32BB8">
        <w:rPr>
          <w:lang w:val="en-US"/>
        </w:rPr>
        <w:t>A guide for parents</w:t>
      </w:r>
    </w:p>
    <w:p w14:paraId="197DA6E0" w14:textId="77777777"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04779D92" w14:textId="77777777" w:rsidR="00C32BB8" w:rsidRDefault="00C32BB8" w:rsidP="00542C27">
      <w:pPr>
        <w:pStyle w:val="Summary"/>
      </w:pPr>
    </w:p>
    <w:p w14:paraId="7BE4945F" w14:textId="77777777" w:rsidR="00B960B0" w:rsidRDefault="00B960B0">
      <w:pPr>
        <w:rPr>
          <w:b/>
          <w:color w:val="auto"/>
          <w:sz w:val="32"/>
          <w:szCs w:val="32"/>
          <w:lang w:eastAsia="en-GB"/>
        </w:rPr>
      </w:pPr>
      <w:bookmarkStart w:id="0" w:name="_Toc16177586"/>
      <w:r>
        <w:br w:type="page"/>
      </w:r>
    </w:p>
    <w:p w14:paraId="0B1CF268" w14:textId="77777777" w:rsidR="005C1916" w:rsidRDefault="00C32BB8" w:rsidP="000B0459">
      <w:pPr>
        <w:pStyle w:val="Heading1"/>
      </w:pPr>
      <w:r w:rsidRPr="00C32BB8">
        <w:lastRenderedPageBreak/>
        <w:t>Why does Ofsted inspect schools?</w:t>
      </w:r>
      <w:bookmarkEnd w:id="0"/>
    </w:p>
    <w:p w14:paraId="708C36D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4E213671" w14:textId="77777777" w:rsidR="00C32BB8" w:rsidRDefault="00C32BB8" w:rsidP="00C32BB8">
      <w:pPr>
        <w:pStyle w:val="Heading1"/>
      </w:pPr>
      <w:bookmarkStart w:id="1" w:name="_Toc16177587"/>
      <w:r w:rsidRPr="00C32BB8">
        <w:t>Who inspects schools?</w:t>
      </w:r>
      <w:bookmarkEnd w:id="1"/>
      <w:r w:rsidRPr="00C32BB8">
        <w:t xml:space="preserve"> </w:t>
      </w:r>
    </w:p>
    <w:p w14:paraId="6B326098"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06B0955E" w14:textId="77777777" w:rsidR="00C32BB8" w:rsidRDefault="00C32BB8" w:rsidP="00C32BB8">
      <w:pPr>
        <w:pStyle w:val="Heading1"/>
      </w:pPr>
      <w:bookmarkStart w:id="2" w:name="_Toc16177588"/>
      <w:r>
        <w:t>When do inspections happen?</w:t>
      </w:r>
      <w:bookmarkEnd w:id="2"/>
      <w:r>
        <w:t xml:space="preserve"> </w:t>
      </w:r>
    </w:p>
    <w:p w14:paraId="3F5EEB39" w14:textId="40CC8FBD"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history="1">
        <w:r w:rsidR="008D172B" w:rsidRPr="000E0382">
          <w:rPr>
            <w:rStyle w:val="Hyperlink"/>
            <w:lang w:eastAsia="en-GB"/>
          </w:rPr>
          <w:t>section 5 inspection</w:t>
        </w:r>
      </w:hyperlink>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xml:space="preserve">. This is called a </w:t>
      </w:r>
      <w:hyperlink r:id="rId13" w:history="1">
        <w:r w:rsidRPr="009D77D1">
          <w:rPr>
            <w:rStyle w:val="Hyperlink"/>
            <w:lang w:eastAsia="en-GB"/>
          </w:rPr>
          <w:t>section 8 inspection</w:t>
        </w:r>
      </w:hyperlink>
      <w:r w:rsidRPr="00B75E8C">
        <w:rPr>
          <w:lang w:eastAsia="en-GB"/>
        </w:rPr>
        <w:t xml:space="preserve"> of a good</w:t>
      </w:r>
      <w:r w:rsidR="002C41D3">
        <w:rPr>
          <w:lang w:eastAsia="en-GB"/>
        </w:rPr>
        <w:t xml:space="preserve"> or outstanding</w:t>
      </w:r>
      <w:r w:rsidRPr="00B75E8C">
        <w:rPr>
          <w:lang w:eastAsia="en-GB"/>
        </w:rPr>
        <w:t xml:space="preserve"> school</w:t>
      </w:r>
      <w:r w:rsidR="00506C24">
        <w:rPr>
          <w:lang w:eastAsia="en-GB"/>
        </w:rPr>
        <w:t>.</w:t>
      </w:r>
      <w:r w:rsidRPr="00B75E8C">
        <w:rPr>
          <w:lang w:eastAsia="en-GB"/>
        </w:rPr>
        <w:t xml:space="preserve"> Ofsted do</w:t>
      </w:r>
      <w:r>
        <w:rPr>
          <w:lang w:eastAsia="en-GB"/>
        </w:rPr>
        <w:t>es</w:t>
      </w:r>
      <w:r w:rsidRPr="00B75E8C">
        <w:rPr>
          <w:lang w:eastAsia="en-GB"/>
        </w:rPr>
        <w:t xml:space="preserve"> not give graded judgements on a section 8 inspection</w:t>
      </w:r>
      <w:r w:rsidR="0070530E">
        <w:rPr>
          <w:lang w:eastAsia="en-GB"/>
        </w:rPr>
        <w:t xml:space="preserve"> of a good </w:t>
      </w:r>
      <w:r w:rsidR="002C41D3">
        <w:rPr>
          <w:lang w:eastAsia="en-GB"/>
        </w:rPr>
        <w:t xml:space="preserve">or outstanding </w:t>
      </w:r>
      <w:r w:rsidR="0070530E">
        <w:rPr>
          <w:lang w:eastAsia="en-GB"/>
        </w:rPr>
        <w:t>school</w:t>
      </w:r>
      <w:r w:rsidRPr="00B75E8C">
        <w:rPr>
          <w:lang w:eastAsia="en-GB"/>
        </w:rPr>
        <w:t xml:space="preserve">, but if we find some evidence that the school would now be better than good, or standards may be declining,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full </w:t>
      </w:r>
      <w:r w:rsidR="00800780">
        <w:rPr>
          <w:lang w:eastAsia="en-GB"/>
        </w:rPr>
        <w:t xml:space="preserve">section 5 </w:t>
      </w:r>
      <w:r w:rsidRPr="00B75E8C">
        <w:rPr>
          <w:lang w:eastAsia="en-GB"/>
        </w:rPr>
        <w:t>inspection</w:t>
      </w:r>
      <w:r w:rsidR="00A36F4D">
        <w:rPr>
          <w:lang w:eastAsia="en-GB"/>
        </w:rPr>
        <w:t xml:space="preserve"> with graded judgements</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Pr>
          <w:lang w:eastAsia="en-GB"/>
        </w:rPr>
        <w:t>section 8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E67C6">
        <w:rPr>
          <w:lang w:eastAsia="en-GB"/>
        </w:rPr>
        <w:t>deem</w:t>
      </w:r>
      <w:r w:rsidRPr="00B75E8C">
        <w:rPr>
          <w:lang w:eastAsia="en-GB"/>
        </w:rPr>
        <w:t xml:space="preserve"> the section 8 inspection </w:t>
      </w:r>
      <w:r w:rsidR="00BE67C6">
        <w:rPr>
          <w:lang w:eastAsia="en-GB"/>
        </w:rPr>
        <w:t>as</w:t>
      </w:r>
      <w:r w:rsidRPr="00B75E8C">
        <w:rPr>
          <w:lang w:eastAsia="en-GB"/>
        </w:rPr>
        <w:t xml:space="preserve"> a section 5 inspection immediately</w:t>
      </w:r>
      <w:r>
        <w:rPr>
          <w:lang w:eastAsia="en-GB"/>
        </w:rPr>
        <w:t>.</w:t>
      </w:r>
    </w:p>
    <w:p w14:paraId="3772CCC3" w14:textId="77777777" w:rsidR="000A3E30" w:rsidRPr="000A3E30" w:rsidRDefault="000A3E30" w:rsidP="000A3E30">
      <w:pPr>
        <w:pStyle w:val="Unnumberedparagraph"/>
        <w:rPr>
          <w:lang w:eastAsia="en-GB"/>
        </w:rPr>
      </w:pPr>
      <w:r w:rsidRPr="000A3E30">
        <w:rPr>
          <w:lang w:eastAsia="en-GB"/>
        </w:rPr>
        <w:t xml:space="preserve">Although most good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A36F4D">
        <w:rPr>
          <w:lang w:eastAsia="en-GB"/>
        </w:rPr>
        <w:t xml:space="preserve">section 5 inspection instead of a section 8 inspection </w:t>
      </w:r>
      <w:r w:rsidRPr="000A3E30">
        <w:rPr>
          <w:lang w:eastAsia="en-GB"/>
        </w:rPr>
        <w:t>if our risk assessment process indicates that the quality of provision in the school may have deteriorated significantly, or where a school has undergone significant change, such as in its age range.</w:t>
      </w:r>
    </w:p>
    <w:p w14:paraId="4A2633A0" w14:textId="77777777"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36975259" w14:textId="77777777" w:rsidR="009B696B" w:rsidRPr="003C4DA5" w:rsidRDefault="009B696B" w:rsidP="009B696B">
      <w:pPr>
        <w:pStyle w:val="Heading2"/>
      </w:pPr>
      <w:r w:rsidRPr="003C4DA5">
        <w:t xml:space="preserve">Outstanding schools that were formerly exempt from routine inspections </w:t>
      </w:r>
    </w:p>
    <w:p w14:paraId="663EF646" w14:textId="77777777"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section 5 inspection were exempt from routine inspections. These </w:t>
      </w:r>
      <w:r>
        <w:lastRenderedPageBreak/>
        <w:t xml:space="preserve">schools are now once again </w:t>
      </w:r>
      <w:hyperlink r:id="rId14" w:history="1">
        <w:r w:rsidRPr="6DCDABA8">
          <w:rPr>
            <w:rStyle w:val="Hyperlink"/>
          </w:rPr>
          <w:t>subject to routine inspections under section 5</w:t>
        </w:r>
      </w:hyperlink>
      <w:r>
        <w:t>. This also applies to academy converter schools that were formerly exempt because the overall effectiveness of their predecessor school was outstanding at its most recent section 5 inspection.</w:t>
      </w:r>
      <w:r>
        <w:rPr>
          <w:rStyle w:val="FootnoteReference"/>
        </w:rPr>
        <w:footnoteReference w:id="2"/>
      </w:r>
      <w:r>
        <w:t xml:space="preserve"> </w:t>
      </w:r>
    </w:p>
    <w:p w14:paraId="1F9E33EB" w14:textId="77777777" w:rsidR="009B696B" w:rsidRDefault="009B696B" w:rsidP="009B696B">
      <w:pPr>
        <w:pStyle w:val="Unnumberedparagraph"/>
      </w:pPr>
      <w:r w:rsidRPr="00CC184F">
        <w:t xml:space="preserve">All formerly exempt schools must receive an initial inspection under section 5 or section 8 before </w:t>
      </w:r>
      <w:r>
        <w:t xml:space="preserve">1 </w:t>
      </w:r>
      <w:r w:rsidRPr="00CC184F">
        <w:t>August 202</w:t>
      </w:r>
      <w:r>
        <w:t>6</w:t>
      </w:r>
      <w:r w:rsidRPr="00CC184F">
        <w:t>. Those schools that were last inspected under section 5 before September 2015 will receive an initial section 5 inspection</w:t>
      </w:r>
      <w:r>
        <w:t xml:space="preserve">. Those </w:t>
      </w:r>
      <w:r w:rsidRPr="00CC184F">
        <w:t xml:space="preserve">last inspected under section 5 after this date will receive an initial section 8 inspection. If an initial section 8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section 5 inspection </w:t>
      </w:r>
      <w:r w:rsidRPr="00CC184F">
        <w:t xml:space="preserve">within the next </w:t>
      </w:r>
      <w:r>
        <w:t xml:space="preserve">academic </w:t>
      </w:r>
      <w:r w:rsidRPr="00CC184F">
        <w:t xml:space="preserve">year or </w:t>
      </w:r>
      <w:r>
        <w:t xml:space="preserve">as soon as possible thereafter and, </w:t>
      </w:r>
      <w:r w:rsidRPr="00CC184F">
        <w:t>in any event</w:t>
      </w:r>
      <w:r>
        <w:t xml:space="preserve">, </w:t>
      </w:r>
      <w:r w:rsidRPr="00CC184F">
        <w:t xml:space="preserve">before </w:t>
      </w:r>
      <w:r>
        <w:t xml:space="preserve">1 </w:t>
      </w:r>
      <w:r w:rsidRPr="00CC184F">
        <w:t xml:space="preserve">August 2027. Beyond these initial inspections, future inspections for these schools will take place as set out </w:t>
      </w:r>
      <w:r>
        <w:t xml:space="preserve">in section above. </w:t>
      </w:r>
    </w:p>
    <w:p w14:paraId="133A816F" w14:textId="77777777" w:rsidR="009B696B" w:rsidRPr="002C6024" w:rsidRDefault="009B696B" w:rsidP="005A232A">
      <w:pPr>
        <w:pStyle w:val="Heading1"/>
        <w:rPr>
          <w:bCs/>
        </w:rPr>
      </w:pPr>
      <w:r w:rsidRPr="005A232A">
        <w:t>How long do inspections last?</w:t>
      </w:r>
    </w:p>
    <w:p w14:paraId="4684489B" w14:textId="5C35062B" w:rsidR="00C32BB8" w:rsidRDefault="00C32BB8" w:rsidP="00C32BB8">
      <w:pPr>
        <w:pStyle w:val="Unnumberedparagraph"/>
        <w:rPr>
          <w:lang w:eastAsia="en-GB"/>
        </w:rPr>
      </w:pPr>
      <w:r>
        <w:rPr>
          <w:lang w:eastAsia="en-GB"/>
        </w:rPr>
        <w:t>A</w:t>
      </w:r>
      <w:r w:rsidR="004D3E82">
        <w:rPr>
          <w:lang w:eastAsia="en-GB"/>
        </w:rPr>
        <w:t>n</w:t>
      </w:r>
      <w:r>
        <w:rPr>
          <w:lang w:eastAsia="en-GB"/>
        </w:rPr>
        <w:t xml:space="preserve"> inspection </w:t>
      </w:r>
      <w:r w:rsidR="004D3E82">
        <w:rPr>
          <w:lang w:eastAsia="en-GB"/>
        </w:rPr>
        <w:t xml:space="preserve">under section 5 </w:t>
      </w:r>
      <w:r>
        <w:rPr>
          <w:lang w:eastAsia="en-GB"/>
        </w:rPr>
        <w:t>usually lasts two days</w:t>
      </w:r>
      <w:r w:rsidR="007978FB">
        <w:rPr>
          <w:lang w:eastAsia="en-GB"/>
        </w:rPr>
        <w:t xml:space="preserve"> but</w:t>
      </w:r>
      <w:r w:rsidR="005D0929">
        <w:rPr>
          <w:lang w:eastAsia="en-GB"/>
        </w:rPr>
        <w:t>,</w:t>
      </w:r>
      <w:r w:rsidR="007978FB">
        <w:rPr>
          <w:lang w:eastAsia="en-GB"/>
        </w:rPr>
        <w:t xml:space="preserve"> for </w:t>
      </w:r>
      <w:r w:rsidR="003C368B">
        <w:rPr>
          <w:lang w:eastAsia="en-GB"/>
        </w:rPr>
        <w:t xml:space="preserve">section 8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with less than 150 pupils, we will normally inspect for one day. T</w:t>
      </w:r>
      <w:r>
        <w:rPr>
          <w:lang w:eastAsia="en-GB"/>
        </w:rPr>
        <w:t>he number of inspectors on the inspection team will vary according to the size and nature of the school.</w:t>
      </w:r>
    </w:p>
    <w:p w14:paraId="5BE22E82" w14:textId="77777777" w:rsidR="00C32BB8" w:rsidRDefault="00C32BB8" w:rsidP="00CC184F">
      <w:pPr>
        <w:pStyle w:val="Heading1"/>
      </w:pPr>
      <w:bookmarkStart w:id="3" w:name="_Toc16177589"/>
      <w:r>
        <w:t>What judgements do inspectors make?</w:t>
      </w:r>
      <w:bookmarkEnd w:id="3"/>
    </w:p>
    <w:p w14:paraId="0F1F2704" w14:textId="77777777" w:rsidR="00C32BB8" w:rsidRDefault="00C32BB8" w:rsidP="00C32BB8">
      <w:pPr>
        <w:pStyle w:val="Unnumberedparagraph"/>
        <w:rPr>
          <w:lang w:eastAsia="en-GB"/>
        </w:rPr>
      </w:pPr>
      <w:r>
        <w:rPr>
          <w:lang w:eastAsia="en-GB"/>
        </w:rPr>
        <w:t>Inspectors will make graded judgements on the following</w:t>
      </w:r>
      <w:r w:rsidR="00D9089F">
        <w:rPr>
          <w:lang w:eastAsia="en-GB"/>
        </w:rPr>
        <w:t>:</w:t>
      </w:r>
    </w:p>
    <w:p w14:paraId="39288C9C" w14:textId="77777777" w:rsidR="00B75E8C" w:rsidRDefault="00A9436D" w:rsidP="007818BD">
      <w:pPr>
        <w:pStyle w:val="Bulletsspaced"/>
        <w:tabs>
          <w:tab w:val="clear" w:pos="1080"/>
        </w:tabs>
        <w:ind w:left="924" w:hanging="357"/>
        <w:rPr>
          <w:lang w:eastAsia="en-GB"/>
        </w:rPr>
      </w:pPr>
      <w:r>
        <w:rPr>
          <w:lang w:eastAsia="en-GB"/>
        </w:rPr>
        <w:t>o</w:t>
      </w:r>
      <w:r w:rsidR="00B75E8C">
        <w:rPr>
          <w:lang w:eastAsia="en-GB"/>
        </w:rPr>
        <w:t>verall effectiveness</w:t>
      </w:r>
    </w:p>
    <w:p w14:paraId="63A71370" w14:textId="77777777" w:rsidR="00031D3C" w:rsidRDefault="00384F0F" w:rsidP="00031D3C">
      <w:pPr>
        <w:pStyle w:val="Bulletsspaced"/>
        <w:numPr>
          <w:ilvl w:val="0"/>
          <w:numId w:val="0"/>
        </w:numPr>
        <w:rPr>
          <w:lang w:eastAsia="en-GB"/>
        </w:rPr>
      </w:pPr>
      <w:r>
        <w:rPr>
          <w:lang w:eastAsia="en-GB"/>
        </w:rPr>
        <w:t>a</w:t>
      </w:r>
      <w:r w:rsidR="00031D3C">
        <w:rPr>
          <w:lang w:eastAsia="en-GB"/>
        </w:rPr>
        <w:t>nd the four key judgements</w:t>
      </w:r>
      <w:r w:rsidR="004E6468">
        <w:rPr>
          <w:lang w:eastAsia="en-GB"/>
        </w:rPr>
        <w:t>:</w:t>
      </w:r>
    </w:p>
    <w:p w14:paraId="1BA19691" w14:textId="77777777"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2119FB37" w14:textId="77777777"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CC72BD8" w14:textId="77777777"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7FE9E684" w14:textId="7777777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B3D4944" w14:textId="77777777"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0930A487" w14:textId="77777777" w:rsidR="00C32BB8" w:rsidRDefault="00A9436D" w:rsidP="00C32BB8">
      <w:pPr>
        <w:pStyle w:val="Unnumberedparagraph"/>
        <w:rPr>
          <w:lang w:eastAsia="en-GB"/>
        </w:rPr>
      </w:pPr>
      <w:r>
        <w:rPr>
          <w:lang w:eastAsia="en-GB"/>
        </w:rPr>
        <w:t>Inspectors use the following four-point scale to make all judgements:</w:t>
      </w:r>
    </w:p>
    <w:p w14:paraId="2A2474F5" w14:textId="77777777" w:rsidR="00C32BB8" w:rsidRDefault="00C32BB8" w:rsidP="007818BD">
      <w:pPr>
        <w:pStyle w:val="Bulletsspaced"/>
        <w:tabs>
          <w:tab w:val="clear" w:pos="1080"/>
        </w:tabs>
        <w:ind w:left="924" w:hanging="357"/>
        <w:rPr>
          <w:lang w:eastAsia="en-GB"/>
        </w:rPr>
      </w:pPr>
      <w:r>
        <w:rPr>
          <w:lang w:eastAsia="en-GB"/>
        </w:rPr>
        <w:t xml:space="preserve">grade 1 (outstanding) </w:t>
      </w:r>
    </w:p>
    <w:p w14:paraId="53A7B165" w14:textId="77777777" w:rsidR="00C32BB8" w:rsidRDefault="00C32BB8" w:rsidP="007818BD">
      <w:pPr>
        <w:pStyle w:val="Bulletsspaced"/>
        <w:tabs>
          <w:tab w:val="clear" w:pos="1080"/>
        </w:tabs>
        <w:ind w:left="924" w:hanging="357"/>
        <w:rPr>
          <w:lang w:eastAsia="en-GB"/>
        </w:rPr>
      </w:pPr>
      <w:r>
        <w:rPr>
          <w:lang w:eastAsia="en-GB"/>
        </w:rPr>
        <w:t xml:space="preserve">grade 2 (good) </w:t>
      </w:r>
    </w:p>
    <w:p w14:paraId="634D5A16" w14:textId="77777777" w:rsidR="00C32BB8" w:rsidRDefault="00C32BB8" w:rsidP="007818BD">
      <w:pPr>
        <w:pStyle w:val="Bulletsspaced"/>
        <w:tabs>
          <w:tab w:val="clear" w:pos="1080"/>
        </w:tabs>
        <w:ind w:left="924" w:hanging="357"/>
        <w:rPr>
          <w:lang w:eastAsia="en-GB"/>
        </w:rPr>
      </w:pPr>
      <w:r>
        <w:rPr>
          <w:lang w:eastAsia="en-GB"/>
        </w:rPr>
        <w:t>grade 3 (requires improvement)</w:t>
      </w:r>
    </w:p>
    <w:p w14:paraId="2985FB80" w14:textId="77777777" w:rsidR="00C32BB8" w:rsidRDefault="00C32BB8" w:rsidP="007818BD">
      <w:pPr>
        <w:pStyle w:val="Bulletsspaced-lastbullet"/>
        <w:tabs>
          <w:tab w:val="clear" w:pos="1080"/>
        </w:tabs>
        <w:ind w:left="924" w:hanging="357"/>
        <w:rPr>
          <w:lang w:eastAsia="en-GB"/>
        </w:rPr>
      </w:pPr>
      <w:r>
        <w:rPr>
          <w:lang w:eastAsia="en-GB"/>
        </w:rPr>
        <w:lastRenderedPageBreak/>
        <w:t xml:space="preserve">grade 4 (inadequate). </w:t>
      </w:r>
    </w:p>
    <w:p w14:paraId="140E1A7F" w14:textId="77777777" w:rsidR="00C32BB8" w:rsidRPr="008642E6" w:rsidRDefault="00C32BB8" w:rsidP="00C32BB8">
      <w:pPr>
        <w:pStyle w:val="Unnumberedparagraph"/>
      </w:pPr>
      <w:r w:rsidRPr="00752173">
        <w:t xml:space="preserve">The school must take all reasonable steps to make sure that parents of pupils at the school receive a copy of the </w:t>
      </w:r>
      <w:r w:rsidR="003902E5" w:rsidRPr="00752173">
        <w:t xml:space="preserve">inspection </w:t>
      </w:r>
      <w:r w:rsidRPr="00752173">
        <w:t>report.</w:t>
      </w:r>
    </w:p>
    <w:p w14:paraId="7C1B28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38DCFB47"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10A0AA3D" w14:textId="77777777" w:rsidR="00A77FD5" w:rsidRDefault="00C32BB8" w:rsidP="007818BD">
      <w:pPr>
        <w:pStyle w:val="Bulletsspaced"/>
        <w:tabs>
          <w:tab w:val="clear" w:pos="1080"/>
        </w:tabs>
        <w:ind w:left="924" w:hanging="357"/>
      </w:pPr>
      <w:r w:rsidRPr="00DC09C0">
        <w:rPr>
          <w:b/>
        </w:rPr>
        <w:t>Special measures</w:t>
      </w:r>
      <w:r w:rsidRPr="00DC09C0">
        <w:t xml:space="preserve"> </w:t>
      </w:r>
      <w:r w:rsidR="00DC09C0">
        <w:t>–</w:t>
      </w:r>
      <w:r w:rsidRPr="00DC09C0">
        <w:t xml:space="preserve"> This means the school is</w:t>
      </w:r>
      <w:r w:rsidR="00A77FD5">
        <w:t xml:space="preserve"> both:</w:t>
      </w:r>
    </w:p>
    <w:p w14:paraId="7EAF98A9" w14:textId="77777777"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31807592" w14:textId="77777777" w:rsidR="00C32BB8" w:rsidRPr="00DC09C0" w:rsidRDefault="00C32BB8" w:rsidP="007818BD">
      <w:pPr>
        <w:pStyle w:val="Bulletsdashes"/>
        <w:tabs>
          <w:tab w:val="clear" w:pos="1627"/>
        </w:tabs>
        <w:ind w:left="1247" w:hanging="340"/>
      </w:pPr>
      <w:r w:rsidRPr="00DC09C0">
        <w:t>not showing the capacity to make the improvements needed.</w:t>
      </w:r>
    </w:p>
    <w:p w14:paraId="282B245A" w14:textId="77777777" w:rsidR="004131B9" w:rsidRPr="004131B9" w:rsidRDefault="00C32BB8" w:rsidP="007818BD">
      <w:pPr>
        <w:pStyle w:val="Bulletsspaced-lastbullet"/>
        <w:tabs>
          <w:tab w:val="clear" w:pos="1080"/>
        </w:tabs>
        <w:ind w:left="924" w:hanging="357"/>
      </w:pPr>
      <w:r w:rsidRPr="004131B9">
        <w:rPr>
          <w:b/>
        </w:rPr>
        <w:t>Serious weaknesses</w:t>
      </w:r>
      <w:r w:rsidRPr="00DC09C0">
        <w:t xml:space="preserve"> </w:t>
      </w:r>
      <w:r w:rsidR="00DC09C0">
        <w:t>–</w:t>
      </w:r>
      <w:r w:rsidRPr="00DC09C0">
        <w:t xml:space="preserve"> This means that the school’s performance require</w:t>
      </w:r>
      <w:r w:rsidR="004131B9">
        <w:t>s</w:t>
      </w:r>
      <w:r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w:t>
      </w:r>
      <w:proofErr w:type="gramStart"/>
      <w:r w:rsidR="004131B9" w:rsidRPr="004131B9">
        <w:t>social</w:t>
      </w:r>
      <w:proofErr w:type="gramEnd"/>
      <w:r w:rsidR="004131B9" w:rsidRPr="004131B9">
        <w:t xml:space="preserve"> and cultural development. </w:t>
      </w:r>
    </w:p>
    <w:p w14:paraId="1A1E6105"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40A5CF54" w14:textId="77777777"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340F8E87" w14:textId="77777777"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53DB8FAF" w14:textId="77777777" w:rsidR="00916A4E" w:rsidRDefault="00C32BB8" w:rsidP="00C32BB8">
      <w:pPr>
        <w:pStyle w:val="Unnumberedparagraph"/>
        <w:rPr>
          <w:rFonts w:eastAsia="Arial Unicode MS"/>
        </w:rPr>
      </w:pPr>
      <w:r w:rsidRPr="003D0546">
        <w:rPr>
          <w:rFonts w:eastAsia="Arial Unicode MS"/>
        </w:rPr>
        <w:t xml:space="preserve">Most schools receive notice of their inspection 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292400B8" w14:textId="77777777" w:rsidR="00C32BB8" w:rsidRPr="003D0546" w:rsidRDefault="00C32BB8" w:rsidP="00C32BB8">
      <w:pPr>
        <w:pStyle w:val="Unnumberedparagraph"/>
        <w:rPr>
          <w:rFonts w:eastAsia="Arial Unicode MS"/>
          <w:b/>
        </w:rPr>
      </w:pPr>
      <w:r w:rsidRPr="003D0546">
        <w:rPr>
          <w:rFonts w:eastAsia="Arial Unicode MS"/>
        </w:rPr>
        <w:lastRenderedPageBreak/>
        <w:t xml:space="preserve">However, Ofsted can inspect any school without notice where this is judged to be appropriate. </w:t>
      </w:r>
    </w:p>
    <w:p w14:paraId="653C6C02" w14:textId="77777777" w:rsidR="00C32BB8" w:rsidRDefault="00C32BB8" w:rsidP="00C32BB8">
      <w:pPr>
        <w:pStyle w:val="Heading1"/>
      </w:pPr>
      <w:bookmarkStart w:id="6" w:name="_Toc16177592"/>
      <w:r>
        <w:rPr>
          <w:rFonts w:eastAsia="Arial Unicode MS" w:hAnsi="Arial Unicode MS" w:cs="Arial Unicode MS"/>
        </w:rPr>
        <w:t>What happens during an inspection?</w:t>
      </w:r>
      <w:bookmarkEnd w:id="6"/>
      <w:r>
        <w:rPr>
          <w:rFonts w:eastAsia="Arial Unicode MS" w:hAnsi="Arial Unicode MS" w:cs="Arial Unicode MS"/>
        </w:rPr>
        <w:t xml:space="preserve"> </w:t>
      </w:r>
    </w:p>
    <w:p w14:paraId="5A086869" w14:textId="77777777" w:rsidR="008A593F" w:rsidRDefault="00BC345A" w:rsidP="00BC345A">
      <w:pPr>
        <w:pStyle w:val="Unnumberedparagraph"/>
      </w:pPr>
      <w:r>
        <w:t xml:space="preserve">Inspectors </w:t>
      </w:r>
      <w:r w:rsidR="00C32BB8">
        <w:t xml:space="preserve">talk to the headteacher, governors, </w:t>
      </w:r>
      <w:proofErr w:type="gramStart"/>
      <w:r w:rsidR="00C32BB8">
        <w:t>staff</w:t>
      </w:r>
      <w:proofErr w:type="gramEnd"/>
      <w:r w:rsidR="00C32BB8">
        <w:t xml:space="preserve">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0F9A5C43" w14:textId="77777777" w:rsidR="00BC345A" w:rsidRPr="00BC345A" w:rsidRDefault="00C32BB8" w:rsidP="00BC345A">
      <w:pPr>
        <w:pStyle w:val="Unnumberedparagraph"/>
      </w:pPr>
      <w:r>
        <w:t>They also look at the personal development, behaviour</w:t>
      </w:r>
      <w:r w:rsidR="00482C6E">
        <w:t xml:space="preserve">, </w:t>
      </w:r>
      <w:proofErr w:type="gramStart"/>
      <w:r w:rsidR="00BC345A">
        <w:t>attitudes</w:t>
      </w:r>
      <w:proofErr w:type="gramEnd"/>
      <w:r>
        <w:t xml:space="preserve"> and welfare of pupils at the school, the promotion of spiritual, moral, social and cultural development; and how well the school is led and managed. </w:t>
      </w:r>
    </w:p>
    <w:p w14:paraId="2FD24132"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01BE040" w14:textId="77777777" w:rsidR="00E27BC4" w:rsidRPr="00E27BC4" w:rsidRDefault="00E27BC4" w:rsidP="00A61378">
      <w:pPr>
        <w:pStyle w:val="Heading1"/>
      </w:pPr>
      <w:bookmarkStart w:id="7" w:name="_Toc16177593"/>
      <w:r w:rsidRPr="00E27BC4">
        <w:t>Inspection and the COVID-19</w:t>
      </w:r>
      <w:r w:rsidR="00AA648E">
        <w:t xml:space="preserve"> (coronavirus)</w:t>
      </w:r>
      <w:r w:rsidRPr="00E27BC4">
        <w:t xml:space="preserve"> pandemic</w:t>
      </w:r>
    </w:p>
    <w:p w14:paraId="72F91FC2" w14:textId="77777777" w:rsidR="00657817"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w:t>
      </w:r>
    </w:p>
    <w:p w14:paraId="3876BCDC" w14:textId="5556AF56" w:rsidR="00E27BC4" w:rsidRPr="00E27BC4" w:rsidRDefault="005610A8" w:rsidP="00A61378">
      <w:pPr>
        <w:pStyle w:val="Unnumberedparagraph"/>
        <w:rPr>
          <w:lang w:eastAsia="en-GB"/>
        </w:rPr>
      </w:pPr>
      <w:r w:rsidRPr="005610A8">
        <w:rPr>
          <w:lang w:eastAsia="en-GB"/>
        </w:rPr>
        <w:t>Schools that were last inspected before the start of the pandemic can expect their first routine inspection to be up to six terms later than they would have been inspected. This is due to the suspension of routine inspection activity as a result of COVID-19.</w:t>
      </w:r>
    </w:p>
    <w:p w14:paraId="3E3813F2" w14:textId="77777777" w:rsidR="00C32BB8" w:rsidRDefault="00C32BB8" w:rsidP="00A61378">
      <w:pPr>
        <w:pStyle w:val="Heading1"/>
      </w:pPr>
      <w:r>
        <w:rPr>
          <w:rFonts w:eastAsia="Arial Unicode MS"/>
        </w:rPr>
        <w:t>How can I make my views known?</w:t>
      </w:r>
      <w:bookmarkEnd w:id="7"/>
      <w:r>
        <w:rPr>
          <w:rFonts w:eastAsia="Arial Unicode MS"/>
        </w:rPr>
        <w:t xml:space="preserve"> </w:t>
      </w:r>
    </w:p>
    <w:p w14:paraId="08620475"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3351B24E" w14:textId="77777777" w:rsidR="00C32BB8" w:rsidRDefault="00C32BB8" w:rsidP="00A61378">
      <w:pPr>
        <w:pStyle w:val="Heading1"/>
      </w:pPr>
      <w:bookmarkStart w:id="8"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8"/>
      <w:r>
        <w:rPr>
          <w:rFonts w:eastAsia="Arial Unicode MS"/>
        </w:rPr>
        <w:t xml:space="preserve"> </w:t>
      </w:r>
    </w:p>
    <w:p w14:paraId="60321DD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7DAFDA8E" w14:textId="77777777" w:rsidR="00C32BB8" w:rsidRDefault="00C32BB8" w:rsidP="00A61378">
      <w:pPr>
        <w:pStyle w:val="Heading1"/>
      </w:pPr>
      <w:bookmarkStart w:id="9" w:name="_Toc16177595"/>
      <w:r>
        <w:rPr>
          <w:rFonts w:eastAsia="Arial Unicode MS"/>
        </w:rPr>
        <w:lastRenderedPageBreak/>
        <w:t>What happens after the inspection?</w:t>
      </w:r>
      <w:bookmarkEnd w:id="9"/>
    </w:p>
    <w:p w14:paraId="5E6079C9" w14:textId="77777777"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 xml:space="preserve">findings are published in a report for the school, </w:t>
      </w:r>
      <w:proofErr w:type="gramStart"/>
      <w:r>
        <w:t>parents</w:t>
      </w:r>
      <w:proofErr w:type="gramEnd"/>
      <w:r>
        <w:t xml:space="preserve">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62D0C21" w14:textId="77777777" w:rsidR="00C32BB8" w:rsidRPr="00C32BB8" w:rsidRDefault="00C32BB8" w:rsidP="00C32BB8">
      <w:pPr>
        <w:pStyle w:val="Heading1"/>
      </w:pPr>
      <w:bookmarkStart w:id="10" w:name="_Toc16177596"/>
      <w:r w:rsidRPr="00C32BB8">
        <w:t>Where can further details be found about school inspections?</w:t>
      </w:r>
      <w:bookmarkEnd w:id="10"/>
    </w:p>
    <w:p w14:paraId="79372E58" w14:textId="77777777"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54F9D66F" w14:textId="77777777"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B34B5D" w:rsidRPr="00B34B5D">
          <w:rPr>
            <w:rStyle w:val="Hyperlink"/>
          </w:rPr>
          <w:t>s</w:t>
        </w:r>
        <w:r w:rsidRPr="00B34B5D">
          <w:rPr>
            <w:rStyle w:val="Hyperlink"/>
          </w:rPr>
          <w:t>chool</w:t>
        </w:r>
        <w:r w:rsidRPr="6DCDABA8">
          <w:rPr>
            <w:rStyle w:val="Hyperlink"/>
          </w:rPr>
          <w:t xml:space="preserve"> inspection handbook – section 8</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0FA452E5" w14:textId="77777777" w:rsidR="00C32BB8" w:rsidRPr="00C32BB8" w:rsidRDefault="00C32BB8" w:rsidP="00C32BB8">
      <w:pPr>
        <w:pStyle w:val="Heading1"/>
      </w:pPr>
      <w:bookmarkStart w:id="11" w:name="_Toc16177597"/>
      <w:r w:rsidRPr="00C32BB8">
        <w:rPr>
          <w:rFonts w:eastAsia="Arial Unicode MS"/>
        </w:rPr>
        <w:t>What happens if I have concerns about the inspection?</w:t>
      </w:r>
      <w:bookmarkEnd w:id="11"/>
      <w:r w:rsidRPr="00C32BB8">
        <w:rPr>
          <w:rFonts w:eastAsia="Arial Unicode MS"/>
        </w:rPr>
        <w:t xml:space="preserve"> </w:t>
      </w:r>
    </w:p>
    <w:p w14:paraId="2E0CC441" w14:textId="77777777" w:rsidR="00C32BB8" w:rsidRDefault="00C32BB8" w:rsidP="00C32BB8">
      <w:pPr>
        <w:pStyle w:val="Unnumberedparagraph"/>
      </w:pPr>
      <w:r>
        <w:t xml:space="preserve">Complaints are rare, but we treat them very seriously. You can find out more on our </w:t>
      </w:r>
      <w:hyperlink r:id="rId21" w:history="1">
        <w:r w:rsidRPr="00E17B2D">
          <w:rPr>
            <w:rStyle w:val="Hyperlink"/>
          </w:rPr>
          <w:t>website</w:t>
        </w:r>
      </w:hyperlink>
      <w:r>
        <w:t xml:space="preserve"> or by calling our helpline on 0300 123 4666. </w:t>
      </w:r>
    </w:p>
    <w:p w14:paraId="3AD1B9C5" w14:textId="77777777" w:rsidR="00C32BB8" w:rsidRDefault="00C32BB8" w:rsidP="00C32BB8">
      <w:pPr>
        <w:pStyle w:val="Unnumberedparagraph"/>
      </w:pPr>
      <w:r>
        <w:t xml:space="preserve">If you need any more information about our work, please visit our website or call our helpline. </w:t>
      </w:r>
    </w:p>
    <w:p w14:paraId="1AD09156" w14:textId="77777777" w:rsidR="00C32BB8" w:rsidRPr="00C32BB8" w:rsidRDefault="00C32BB8" w:rsidP="00C32BB8">
      <w:pPr>
        <w:pStyle w:val="Heading1"/>
      </w:pPr>
      <w:bookmarkStart w:id="12" w:name="_Toc16177598"/>
      <w:r w:rsidRPr="00C32BB8">
        <w:rPr>
          <w:rFonts w:eastAsia="Arial Unicode MS"/>
        </w:rPr>
        <w:t>What happens if I have concerns about my child’s school?</w:t>
      </w:r>
      <w:bookmarkEnd w:id="12"/>
      <w:r w:rsidRPr="00C32BB8">
        <w:rPr>
          <w:rFonts w:eastAsia="Arial Unicode MS"/>
        </w:rPr>
        <w:t xml:space="preserve"> </w:t>
      </w:r>
    </w:p>
    <w:p w14:paraId="4E6450C1"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97AE502" w14:textId="77777777" w:rsidR="00385E29" w:rsidRDefault="00385E29" w:rsidP="00C32BB8">
      <w:pPr>
        <w:pStyle w:val="Unnumberedparagraph"/>
      </w:pPr>
      <w:r>
        <w:t xml:space="preserve">You can find out more on our </w:t>
      </w:r>
      <w:hyperlink r:id="rId22" w:history="1">
        <w:r w:rsidRPr="00E17B2D">
          <w:rPr>
            <w:rStyle w:val="Hyperlink"/>
          </w:rPr>
          <w:t>website</w:t>
        </w:r>
      </w:hyperlink>
      <w:r>
        <w:t xml:space="preserve"> or by calling our helpline on 0300 123 4666.</w:t>
      </w:r>
    </w:p>
    <w:p w14:paraId="7AB08951" w14:textId="77777777" w:rsidR="009E556E" w:rsidRDefault="009E556E" w:rsidP="002F592C">
      <w:pPr>
        <w:pStyle w:val="Heading1"/>
      </w:pPr>
      <w:bookmarkStart w:id="13" w:name="_Toc16177599"/>
      <w:r w:rsidRPr="009E556E">
        <w:t xml:space="preserve">Privacy </w:t>
      </w:r>
      <w:r w:rsidR="00F57D4B">
        <w:t>n</w:t>
      </w:r>
      <w:r w:rsidR="00F57D4B" w:rsidRPr="009E556E">
        <w:t>otice</w:t>
      </w:r>
      <w:bookmarkEnd w:id="13"/>
      <w:r w:rsidR="00F57D4B" w:rsidRPr="009E556E">
        <w:t xml:space="preserve"> </w:t>
      </w:r>
    </w:p>
    <w:p w14:paraId="6190D18C" w14:textId="1234342A" w:rsidR="009E556E" w:rsidRDefault="009E556E" w:rsidP="002F592C">
      <w:pPr>
        <w:pStyle w:val="Unnumberedparagraph"/>
      </w:pPr>
      <w:r w:rsidRPr="009E556E">
        <w:t xml:space="preserve">During the inspection of your </w:t>
      </w:r>
      <w:r>
        <w:t xml:space="preserve">child’s </w:t>
      </w:r>
      <w:r w:rsidRPr="009E556E">
        <w:t>school</w:t>
      </w:r>
      <w:r w:rsidR="00F57D4B">
        <w:t>,</w:t>
      </w:r>
      <w:r w:rsidRPr="009E556E">
        <w:t xml:space="preserve"> the inspectors will </w:t>
      </w:r>
      <w:r w:rsidR="00555065">
        <w:t>collect</w:t>
      </w:r>
      <w:r w:rsidRPr="009E556E">
        <w:t xml:space="preserve"> information about children at the school by </w:t>
      </w:r>
      <w:r w:rsidR="00E81FFA">
        <w:t xml:space="preserve">talking to them, </w:t>
      </w:r>
      <w:r w:rsidRPr="009E556E">
        <w:t xml:space="preserve">looking at school </w:t>
      </w:r>
      <w:r w:rsidR="00E81FFA">
        <w:t>documents</w:t>
      </w:r>
      <w:r w:rsidR="00555065">
        <w:t xml:space="preserve">, </w:t>
      </w:r>
      <w:r w:rsidRPr="009E556E">
        <w:t>responses to the pupil survey</w:t>
      </w:r>
      <w:r w:rsidR="00C34E9B">
        <w:t>,</w:t>
      </w:r>
      <w:r w:rsidRPr="009E556E">
        <w:t xml:space="preserve"> </w:t>
      </w:r>
      <w:r w:rsidR="00FF29B7">
        <w:t>where appropriate</w:t>
      </w:r>
      <w:r w:rsidR="00AA72E1">
        <w:t>,</w:t>
      </w:r>
      <w:r w:rsidR="00FF29B7">
        <w:t xml:space="preserve"> </w:t>
      </w:r>
      <w:r w:rsidRPr="009E556E">
        <w:t xml:space="preserve">and observing the everyday life </w:t>
      </w:r>
      <w:r w:rsidR="00C34E9B">
        <w:t>at</w:t>
      </w:r>
      <w:r w:rsidR="00C34E9B" w:rsidRPr="009E556E">
        <w:t xml:space="preserve"> </w:t>
      </w:r>
      <w:r w:rsidRPr="009E556E">
        <w:t xml:space="preserve">the school. </w:t>
      </w:r>
      <w:r w:rsidR="00B74190">
        <w:t>In most cases, we do not record names. However,</w:t>
      </w:r>
      <w:r w:rsidRPr="009E556E">
        <w:t xml:space="preserve"> some of the information may </w:t>
      </w:r>
      <w:r w:rsidR="00555065">
        <w:t>make it possible to identify</w:t>
      </w:r>
      <w:r w:rsidRPr="009E556E">
        <w:t xml:space="preserve"> a particular </w:t>
      </w:r>
      <w:r>
        <w:t>child</w:t>
      </w:r>
      <w:r w:rsidRPr="009E556E">
        <w:t>. Ofsted uses this information to prepare its report and for the purposes set out in its privacy policy. Ofsted will not publish any information that identifies a</w:t>
      </w:r>
      <w:r>
        <w:t xml:space="preserve"> child </w:t>
      </w:r>
      <w:r w:rsidRPr="009E556E">
        <w:t>in the report</w:t>
      </w:r>
      <w:r>
        <w:t xml:space="preserve">. </w:t>
      </w:r>
    </w:p>
    <w:p w14:paraId="0BC3E212" w14:textId="77777777" w:rsidR="00BC7A56" w:rsidRDefault="009E556E" w:rsidP="005A232A">
      <w:pPr>
        <w:pStyle w:val="Unnumberedparagraph"/>
        <w:rPr>
          <w:rStyle w:val="Hyperlink"/>
        </w:rPr>
      </w:pPr>
      <w:r w:rsidRPr="009E556E">
        <w:t xml:space="preserve">More information is available in </w:t>
      </w:r>
      <w:hyperlink r:id="rId23" w:anchor="parent-school" w:history="1">
        <w:r w:rsidRPr="0047334B">
          <w:rPr>
            <w:rStyle w:val="Hyperlink"/>
          </w:rPr>
          <w:t>Ofsted’s privacy</w:t>
        </w:r>
        <w:r w:rsidR="00B86A55" w:rsidRPr="0047334B">
          <w:rPr>
            <w:rStyle w:val="Hyperlink"/>
          </w:rPr>
          <w:t xml:space="preserve"> </w:t>
        </w:r>
        <w:r w:rsidR="000017CC" w:rsidRPr="0047334B">
          <w:rPr>
            <w:rStyle w:val="Hyperlink"/>
          </w:rPr>
          <w:t>notice</w:t>
        </w:r>
      </w:hyperlink>
      <w:r w:rsidR="0047334B">
        <w:t>.</w:t>
      </w:r>
      <w:r w:rsidR="00F57D4B">
        <w:t xml:space="preserve"> </w:t>
      </w:r>
      <w:r w:rsidR="00BC7A56">
        <w:rPr>
          <w:rStyle w:val="Hyperlink"/>
        </w:rPr>
        <w:br w:type="page"/>
      </w:r>
    </w:p>
    <w:p w14:paraId="74C489D4" w14:textId="77777777"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2E87A2F" w14:textId="77777777" w:rsidR="00F34793" w:rsidRDefault="00F34793" w:rsidP="004E0E33"/>
    <w:p w14:paraId="1BA433C5" w14:textId="77777777" w:rsidR="006C0CEC" w:rsidRDefault="006C0CEC" w:rsidP="004E0E33">
      <w:pPr>
        <w:rPr>
          <w:color w:val="FF0000"/>
        </w:rPr>
      </w:pPr>
    </w:p>
    <w:p w14:paraId="0562C61E" w14:textId="77777777" w:rsidR="000B0459" w:rsidRDefault="000B0459" w:rsidP="004E0E33">
      <w:pPr>
        <w:rPr>
          <w:color w:val="FF0000"/>
        </w:rPr>
      </w:pPr>
    </w:p>
    <w:p w14:paraId="39570D31" w14:textId="77777777" w:rsidR="006C0CEC" w:rsidRDefault="006C0CEC" w:rsidP="004E0E33">
      <w:pPr>
        <w:rPr>
          <w:color w:val="FF0000"/>
        </w:rPr>
      </w:pPr>
    </w:p>
    <w:p w14:paraId="5BA1F5A7" w14:textId="77777777" w:rsidR="006C0CEC" w:rsidRDefault="006C0CEC" w:rsidP="004E0E33">
      <w:pPr>
        <w:rPr>
          <w:color w:val="FF0000"/>
        </w:rPr>
      </w:pPr>
    </w:p>
    <w:p w14:paraId="6F59F43D"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68FBA991"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5" w:history="1">
        <w:r w:rsidRPr="00635588">
          <w:rPr>
            <w:rStyle w:val="Hyperlink"/>
          </w:rPr>
          <w:t>enquiries@ofsted.gov.uk</w:t>
        </w:r>
      </w:hyperlink>
      <w:r w:rsidRPr="00635588">
        <w:t>.</w:t>
      </w:r>
    </w:p>
    <w:p w14:paraId="19A4FE9D"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6"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7" w:history="1">
        <w:r w:rsidRPr="00635588">
          <w:rPr>
            <w:rStyle w:val="Hyperlink"/>
          </w:rPr>
          <w:t>psi@nationalarchives.gsi.gov.uk</w:t>
        </w:r>
      </w:hyperlink>
      <w:r w:rsidRPr="00635588">
        <w:t>.</w:t>
      </w:r>
    </w:p>
    <w:p w14:paraId="69C885D4" w14:textId="77777777" w:rsidR="000B0459" w:rsidRPr="00635588" w:rsidRDefault="000B0459" w:rsidP="00635588">
      <w:pPr>
        <w:pStyle w:val="Copyright"/>
      </w:pPr>
      <w:r w:rsidRPr="00635588">
        <w:t xml:space="preserve">This publication is available at </w:t>
      </w:r>
      <w:hyperlink r:id="rId28" w:history="1">
        <w:r w:rsidRPr="00635588">
          <w:rPr>
            <w:rStyle w:val="Hyperlink"/>
          </w:rPr>
          <w:t>www.gov.uk/government/organisations/ofsted</w:t>
        </w:r>
      </w:hyperlink>
      <w:r w:rsidRPr="00635588">
        <w:t>.</w:t>
      </w:r>
    </w:p>
    <w:p w14:paraId="4CC30A14"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9" w:history="1">
        <w:r w:rsidRPr="00635588">
          <w:rPr>
            <w:rStyle w:val="Hyperlink"/>
          </w:rPr>
          <w:t>http://eepurl.com/iTrDn</w:t>
        </w:r>
      </w:hyperlink>
      <w:r w:rsidRPr="00635588">
        <w:t xml:space="preserve">. </w:t>
      </w:r>
    </w:p>
    <w:p w14:paraId="716688F7" w14:textId="77777777" w:rsidR="000B0459" w:rsidRPr="00635588" w:rsidRDefault="000B0459" w:rsidP="001C74CA">
      <w:pPr>
        <w:pStyle w:val="Copyright"/>
        <w:spacing w:after="0"/>
      </w:pPr>
      <w:r w:rsidRPr="00635588">
        <w:t>Piccadilly Gate</w:t>
      </w:r>
    </w:p>
    <w:p w14:paraId="05A1548F" w14:textId="77777777" w:rsidR="000B0459" w:rsidRPr="00635588" w:rsidRDefault="000B0459" w:rsidP="001C74CA">
      <w:pPr>
        <w:pStyle w:val="Copyright"/>
        <w:spacing w:after="0"/>
      </w:pPr>
      <w:r w:rsidRPr="00635588">
        <w:t>Store Street</w:t>
      </w:r>
    </w:p>
    <w:p w14:paraId="1935A9EC" w14:textId="77777777" w:rsidR="000B0459" w:rsidRPr="00635588" w:rsidRDefault="000B0459" w:rsidP="001C74CA">
      <w:pPr>
        <w:pStyle w:val="Copyright"/>
        <w:spacing w:after="0"/>
      </w:pPr>
      <w:r w:rsidRPr="00635588">
        <w:t>Manchester</w:t>
      </w:r>
    </w:p>
    <w:p w14:paraId="3AC49083" w14:textId="77777777" w:rsidR="000B0459" w:rsidRPr="00635588" w:rsidRDefault="000B0459" w:rsidP="001C74CA">
      <w:pPr>
        <w:pStyle w:val="Copyright"/>
        <w:spacing w:after="0"/>
      </w:pPr>
      <w:r w:rsidRPr="00635588">
        <w:t>M1 2WD</w:t>
      </w:r>
    </w:p>
    <w:p w14:paraId="21E8B9E6" w14:textId="77777777" w:rsidR="000B0459" w:rsidRPr="00635588" w:rsidRDefault="000B0459" w:rsidP="001C74CA">
      <w:pPr>
        <w:pStyle w:val="Copyright"/>
        <w:spacing w:after="0"/>
      </w:pPr>
    </w:p>
    <w:p w14:paraId="78306AE4" w14:textId="77777777" w:rsidR="000B0459" w:rsidRPr="00635588" w:rsidRDefault="000B0459" w:rsidP="001C74CA">
      <w:pPr>
        <w:pStyle w:val="Copyright"/>
        <w:spacing w:after="0"/>
      </w:pPr>
      <w:r w:rsidRPr="00635588">
        <w:t>T: 0300 123 1231</w:t>
      </w:r>
    </w:p>
    <w:p w14:paraId="7481B1D3" w14:textId="77777777" w:rsidR="000B0459" w:rsidRPr="00635588" w:rsidRDefault="000B0459" w:rsidP="001C74CA">
      <w:pPr>
        <w:pStyle w:val="Copyright"/>
        <w:spacing w:after="0"/>
      </w:pPr>
      <w:r w:rsidRPr="00635588">
        <w:t>Textphone: 0161 618 8524</w:t>
      </w:r>
    </w:p>
    <w:p w14:paraId="2E8FD561" w14:textId="77777777" w:rsidR="000B0459" w:rsidRPr="00635588" w:rsidRDefault="000B0459" w:rsidP="001C74CA">
      <w:pPr>
        <w:pStyle w:val="Copyright"/>
        <w:spacing w:after="0"/>
      </w:pPr>
      <w:r w:rsidRPr="00635588">
        <w:t xml:space="preserve">E: </w:t>
      </w:r>
      <w:r w:rsidRPr="00635588">
        <w:rPr>
          <w:rStyle w:val="Hyperlink"/>
        </w:rPr>
        <w:t>enquiries@ofsted.gov.uk</w:t>
      </w:r>
    </w:p>
    <w:p w14:paraId="5EF9A91A" w14:textId="77777777" w:rsidR="000B0459" w:rsidRPr="00635588" w:rsidRDefault="000B0459" w:rsidP="001C74CA">
      <w:pPr>
        <w:pStyle w:val="Copyright"/>
        <w:spacing w:after="0"/>
      </w:pPr>
      <w:r w:rsidRPr="00635588">
        <w:t xml:space="preserve">W: </w:t>
      </w:r>
      <w:hyperlink r:id="rId30" w:history="1">
        <w:r w:rsidRPr="00635588">
          <w:rPr>
            <w:rStyle w:val="Hyperlink"/>
          </w:rPr>
          <w:t>www.gov.uk/ofsted</w:t>
        </w:r>
      </w:hyperlink>
      <w:r w:rsidRPr="00635588">
        <w:t xml:space="preserve"> </w:t>
      </w:r>
    </w:p>
    <w:p w14:paraId="2AD9337F" w14:textId="77777777" w:rsidR="000B0459" w:rsidRPr="00635588" w:rsidRDefault="000B0459" w:rsidP="001C74CA">
      <w:pPr>
        <w:pStyle w:val="Copyright"/>
        <w:spacing w:after="0"/>
      </w:pPr>
      <w:r w:rsidRPr="00635588">
        <w:t xml:space="preserve">No. </w:t>
      </w:r>
      <w:r w:rsidR="00522CE4" w:rsidRPr="00522CE4">
        <w:t>160054</w:t>
      </w:r>
    </w:p>
    <w:p w14:paraId="69995BF0" w14:textId="77777777" w:rsidR="000B0459" w:rsidRPr="00635588" w:rsidRDefault="000B26E3" w:rsidP="001C74CA">
      <w:pPr>
        <w:pStyle w:val="Copyright"/>
        <w:spacing w:after="0"/>
      </w:pPr>
      <w:r>
        <w:t xml:space="preserve">© Crown copyright </w:t>
      </w:r>
      <w:r w:rsidR="00780581">
        <w:t>20</w:t>
      </w:r>
      <w:r w:rsidR="00927E60">
        <w:t>21</w:t>
      </w:r>
    </w:p>
    <w:p w14:paraId="3B68E6FF" w14:textId="77777777" w:rsidR="000B0459" w:rsidRPr="000B0459" w:rsidRDefault="000B0459" w:rsidP="004E0E33"/>
    <w:sectPr w:rsidR="000B0459" w:rsidRPr="000B0459" w:rsidSect="00B960B0">
      <w:headerReference w:type="even" r:id="rId31"/>
      <w:headerReference w:type="default" r:id="rId32"/>
      <w:footerReference w:type="even" r:id="rId33"/>
      <w:footerReference w:type="default" r:id="rId34"/>
      <w:headerReference w:type="first" r:id="rId35"/>
      <w:footerReference w:type="first" r:id="rId36"/>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C7AE" w14:textId="77777777" w:rsidR="00A656A7" w:rsidRDefault="00A656A7">
      <w:pPr>
        <w:pStyle w:val="Tabletext-left"/>
      </w:pPr>
      <w:r>
        <w:separator/>
      </w:r>
    </w:p>
    <w:p w14:paraId="1516325C" w14:textId="77777777" w:rsidR="00A656A7" w:rsidRDefault="00A656A7"/>
    <w:p w14:paraId="0F96A63A" w14:textId="77777777" w:rsidR="00A656A7" w:rsidRDefault="00A656A7"/>
    <w:p w14:paraId="2173B865" w14:textId="77777777" w:rsidR="00A656A7" w:rsidRDefault="00A656A7"/>
  </w:endnote>
  <w:endnote w:type="continuationSeparator" w:id="0">
    <w:p w14:paraId="10655C45" w14:textId="77777777" w:rsidR="00A656A7" w:rsidRDefault="00A656A7">
      <w:pPr>
        <w:pStyle w:val="Tabletext-left"/>
      </w:pPr>
      <w:r>
        <w:continuationSeparator/>
      </w:r>
    </w:p>
    <w:p w14:paraId="1B91883A" w14:textId="77777777" w:rsidR="00A656A7" w:rsidRDefault="00A656A7"/>
    <w:p w14:paraId="3923E5A6" w14:textId="77777777" w:rsidR="00A656A7" w:rsidRDefault="00A656A7"/>
    <w:p w14:paraId="312DDD35" w14:textId="77777777" w:rsidR="00A656A7" w:rsidRDefault="00A656A7"/>
  </w:endnote>
  <w:endnote w:type="continuationNotice" w:id="1">
    <w:p w14:paraId="63EE8E42" w14:textId="77777777" w:rsidR="00A656A7" w:rsidRDefault="00A6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0C06"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0BE284F" w14:textId="77777777" w:rsidR="00137CCF" w:rsidRDefault="00137CCF" w:rsidP="005E5431">
    <w:pPr>
      <w:pStyle w:val="Footer-LHSEven"/>
      <w:tabs>
        <w:tab w:val="left" w:pos="720"/>
      </w:tabs>
      <w:jc w:val="right"/>
    </w:pPr>
    <w:r>
      <w:tab/>
    </w:r>
    <w:r>
      <w:tab/>
      <w:t>Document title goes here</w:t>
    </w:r>
  </w:p>
  <w:p w14:paraId="0A1D2848" w14:textId="77777777" w:rsidR="00137CCF" w:rsidRDefault="00137CCF" w:rsidP="005E5431">
    <w:pPr>
      <w:pStyle w:val="Footer-LHSEven"/>
      <w:tabs>
        <w:tab w:val="left" w:pos="720"/>
      </w:tabs>
      <w:jc w:val="right"/>
    </w:pPr>
    <w:r>
      <w:t xml:space="preserve">Month Year, No. </w:t>
    </w:r>
    <w:proofErr w:type="spellStart"/>
    <w:r>
      <w:t>xxxxxx</w:t>
    </w:r>
    <w:proofErr w:type="spellEnd"/>
  </w:p>
  <w:p w14:paraId="1B9F13DF"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2A4C" w14:textId="77777777"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4BD86E4A" w14:textId="77777777" w:rsidR="00137CCF" w:rsidRDefault="00137CCF" w:rsidP="005E5431">
    <w:pPr>
      <w:pStyle w:val="Footer-LHSEven"/>
      <w:tabs>
        <w:tab w:val="left" w:pos="720"/>
      </w:tabs>
    </w:pPr>
    <w:r>
      <w:t>School inspections: a</w:t>
    </w:r>
    <w:r w:rsidRPr="00C32BB8">
      <w:t xml:space="preserve"> guide for parents</w:t>
    </w:r>
  </w:p>
  <w:p w14:paraId="490BEE11" w14:textId="1FD2257E" w:rsidR="00137CCF" w:rsidRDefault="008754B9" w:rsidP="005E5431">
    <w:pPr>
      <w:pStyle w:val="Footer-RHSOdd"/>
      <w:tabs>
        <w:tab w:val="right" w:pos="8460"/>
      </w:tabs>
    </w:pPr>
    <w:r>
      <w:t xml:space="preserve">September </w:t>
    </w:r>
    <w:r w:rsidR="00137CCF">
      <w:t>20</w:t>
    </w:r>
    <w:r w:rsidR="00B312AE">
      <w:t>21</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C6D9" w14:textId="5BF50460" w:rsidR="00B960B0" w:rsidRDefault="00B960B0" w:rsidP="00B960B0">
    <w:pPr>
      <w:pStyle w:val="CoverStats"/>
    </w:pPr>
    <w:r w:rsidRPr="00AB22BC">
      <w:rPr>
        <w:rStyle w:val="StyleCoverStatsBoldChar"/>
      </w:rPr>
      <w:t>Published:</w:t>
    </w:r>
    <w:r>
      <w:t xml:space="preserve"> </w:t>
    </w:r>
    <w:r w:rsidR="003D050E">
      <w:t xml:space="preserve">September </w:t>
    </w:r>
    <w:r>
      <w:t>2021</w:t>
    </w:r>
  </w:p>
  <w:p w14:paraId="3E0E433B" w14:textId="77777777" w:rsidR="00B960B0" w:rsidRPr="006E641F" w:rsidRDefault="00B960B0" w:rsidP="00B960B0">
    <w:pPr>
      <w:pStyle w:val="CoverStats"/>
    </w:pPr>
    <w:r w:rsidRPr="00AB22BC">
      <w:rPr>
        <w:rStyle w:val="StyleCoverStatsBoldChar"/>
      </w:rPr>
      <w:t>Reference no:</w:t>
    </w:r>
    <w:r>
      <w:t xml:space="preserve"> 160054</w:t>
    </w:r>
  </w:p>
  <w:p w14:paraId="44360474" w14:textId="77777777" w:rsidR="00B77DD1" w:rsidRDefault="6DCDABA8" w:rsidP="00B960B0">
    <w:pPr>
      <w:pStyle w:val="Footer"/>
      <w:jc w:val="right"/>
    </w:pPr>
    <w:r>
      <w:rPr>
        <w:noProof/>
      </w:rPr>
      <w:drawing>
        <wp:inline distT="0" distB="0" distL="0" distR="0" wp14:anchorId="2CDBA372" wp14:editId="2D657A22">
          <wp:extent cx="2085975"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A5FC1" w14:textId="77777777" w:rsidR="00A656A7" w:rsidRDefault="00A656A7">
      <w:pPr>
        <w:pStyle w:val="Tabletext-left"/>
      </w:pPr>
      <w:r>
        <w:separator/>
      </w:r>
    </w:p>
  </w:footnote>
  <w:footnote w:type="continuationSeparator" w:id="0">
    <w:p w14:paraId="48803A5D" w14:textId="77777777" w:rsidR="00A656A7" w:rsidRDefault="00A656A7">
      <w:pPr>
        <w:pStyle w:val="Tabletext-left"/>
      </w:pPr>
      <w:r>
        <w:continuationSeparator/>
      </w:r>
    </w:p>
  </w:footnote>
  <w:footnote w:type="continuationNotice" w:id="1">
    <w:p w14:paraId="4DFB5ADA" w14:textId="77777777" w:rsidR="00A656A7" w:rsidRPr="00A61378" w:rsidRDefault="00A656A7" w:rsidP="00A61378">
      <w:pPr>
        <w:pStyle w:val="Footer"/>
      </w:pPr>
    </w:p>
  </w:footnote>
  <w:footnote w:id="2">
    <w:p w14:paraId="4B0E6F47" w14:textId="7777777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03CFE1F2" w14:textId="77777777"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534" w14:textId="77777777"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1ABD3699" w14:textId="77777777" w:rsidR="00137CCF" w:rsidRDefault="00137CCF"/>
  <w:p w14:paraId="67E442BA"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674B" w14:textId="77777777"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ED269" w14:textId="77777777"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AF916"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7461"/>
    <w:rsid w:val="0001349B"/>
    <w:rsid w:val="00013AC4"/>
    <w:rsid w:val="000155FB"/>
    <w:rsid w:val="00020FAF"/>
    <w:rsid w:val="00024EA3"/>
    <w:rsid w:val="0003086D"/>
    <w:rsid w:val="000314E9"/>
    <w:rsid w:val="00031D3C"/>
    <w:rsid w:val="00033081"/>
    <w:rsid w:val="000337F1"/>
    <w:rsid w:val="00045279"/>
    <w:rsid w:val="00050F84"/>
    <w:rsid w:val="00051CB0"/>
    <w:rsid w:val="00056597"/>
    <w:rsid w:val="000633BF"/>
    <w:rsid w:val="00074244"/>
    <w:rsid w:val="00077EF5"/>
    <w:rsid w:val="00080F6A"/>
    <w:rsid w:val="0008102D"/>
    <w:rsid w:val="00096DBA"/>
    <w:rsid w:val="000A129A"/>
    <w:rsid w:val="000A3E30"/>
    <w:rsid w:val="000A7674"/>
    <w:rsid w:val="000B0459"/>
    <w:rsid w:val="000B26E3"/>
    <w:rsid w:val="000B2F99"/>
    <w:rsid w:val="000C14A1"/>
    <w:rsid w:val="000C6789"/>
    <w:rsid w:val="000D0750"/>
    <w:rsid w:val="000D4069"/>
    <w:rsid w:val="000D6886"/>
    <w:rsid w:val="000E0353"/>
    <w:rsid w:val="000E0377"/>
    <w:rsid w:val="000E0382"/>
    <w:rsid w:val="000E13EC"/>
    <w:rsid w:val="000E44BA"/>
    <w:rsid w:val="000F0119"/>
    <w:rsid w:val="000F1F46"/>
    <w:rsid w:val="00103213"/>
    <w:rsid w:val="00120582"/>
    <w:rsid w:val="00120762"/>
    <w:rsid w:val="0012126C"/>
    <w:rsid w:val="00122DF2"/>
    <w:rsid w:val="00131186"/>
    <w:rsid w:val="00131345"/>
    <w:rsid w:val="001343C8"/>
    <w:rsid w:val="00135F07"/>
    <w:rsid w:val="00137CCF"/>
    <w:rsid w:val="00143858"/>
    <w:rsid w:val="0014479E"/>
    <w:rsid w:val="00145A41"/>
    <w:rsid w:val="00157485"/>
    <w:rsid w:val="001600F6"/>
    <w:rsid w:val="00162579"/>
    <w:rsid w:val="00163A8B"/>
    <w:rsid w:val="00171AAB"/>
    <w:rsid w:val="00181078"/>
    <w:rsid w:val="001840DE"/>
    <w:rsid w:val="00184C5E"/>
    <w:rsid w:val="00190831"/>
    <w:rsid w:val="00190B7D"/>
    <w:rsid w:val="001915B4"/>
    <w:rsid w:val="00191D15"/>
    <w:rsid w:val="00193A2D"/>
    <w:rsid w:val="00195358"/>
    <w:rsid w:val="00196E5D"/>
    <w:rsid w:val="001A61EC"/>
    <w:rsid w:val="001B10C3"/>
    <w:rsid w:val="001B21F3"/>
    <w:rsid w:val="001B3D10"/>
    <w:rsid w:val="001B57E8"/>
    <w:rsid w:val="001B687D"/>
    <w:rsid w:val="001B6888"/>
    <w:rsid w:val="001B7048"/>
    <w:rsid w:val="001C147A"/>
    <w:rsid w:val="001C16BF"/>
    <w:rsid w:val="001C21B3"/>
    <w:rsid w:val="001C35A4"/>
    <w:rsid w:val="001C35EF"/>
    <w:rsid w:val="001C466D"/>
    <w:rsid w:val="001C72B5"/>
    <w:rsid w:val="001C74CA"/>
    <w:rsid w:val="001D4123"/>
    <w:rsid w:val="001D5616"/>
    <w:rsid w:val="001D747C"/>
    <w:rsid w:val="001E10F9"/>
    <w:rsid w:val="001E4218"/>
    <w:rsid w:val="001F3D85"/>
    <w:rsid w:val="00215E9A"/>
    <w:rsid w:val="00216135"/>
    <w:rsid w:val="002178A8"/>
    <w:rsid w:val="0022240F"/>
    <w:rsid w:val="002227D5"/>
    <w:rsid w:val="00230159"/>
    <w:rsid w:val="002333EB"/>
    <w:rsid w:val="00234121"/>
    <w:rsid w:val="00235DBB"/>
    <w:rsid w:val="00240233"/>
    <w:rsid w:val="0025486B"/>
    <w:rsid w:val="00254E78"/>
    <w:rsid w:val="0026011B"/>
    <w:rsid w:val="00260458"/>
    <w:rsid w:val="002607A5"/>
    <w:rsid w:val="00270779"/>
    <w:rsid w:val="00281EA9"/>
    <w:rsid w:val="0029775C"/>
    <w:rsid w:val="002A0231"/>
    <w:rsid w:val="002A098C"/>
    <w:rsid w:val="002A6188"/>
    <w:rsid w:val="002B3474"/>
    <w:rsid w:val="002B5491"/>
    <w:rsid w:val="002C41D3"/>
    <w:rsid w:val="002C42FC"/>
    <w:rsid w:val="002C4C75"/>
    <w:rsid w:val="002C6024"/>
    <w:rsid w:val="002D0859"/>
    <w:rsid w:val="002E3D1C"/>
    <w:rsid w:val="002E55A9"/>
    <w:rsid w:val="002E7D51"/>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99A"/>
    <w:rsid w:val="00341E82"/>
    <w:rsid w:val="003479AE"/>
    <w:rsid w:val="00350293"/>
    <w:rsid w:val="00357A0B"/>
    <w:rsid w:val="00364344"/>
    <w:rsid w:val="003673BA"/>
    <w:rsid w:val="00370741"/>
    <w:rsid w:val="00375012"/>
    <w:rsid w:val="00375225"/>
    <w:rsid w:val="00381840"/>
    <w:rsid w:val="00383833"/>
    <w:rsid w:val="00384F0F"/>
    <w:rsid w:val="003852DD"/>
    <w:rsid w:val="00385E29"/>
    <w:rsid w:val="003860EC"/>
    <w:rsid w:val="0038619B"/>
    <w:rsid w:val="00386BC5"/>
    <w:rsid w:val="003902E5"/>
    <w:rsid w:val="003931D3"/>
    <w:rsid w:val="003A0566"/>
    <w:rsid w:val="003A3152"/>
    <w:rsid w:val="003A5FA1"/>
    <w:rsid w:val="003B0AE1"/>
    <w:rsid w:val="003B1959"/>
    <w:rsid w:val="003B4991"/>
    <w:rsid w:val="003C368B"/>
    <w:rsid w:val="003C5600"/>
    <w:rsid w:val="003D050E"/>
    <w:rsid w:val="003D0BDE"/>
    <w:rsid w:val="003D2521"/>
    <w:rsid w:val="003D29C4"/>
    <w:rsid w:val="003D443E"/>
    <w:rsid w:val="003D64E5"/>
    <w:rsid w:val="003E5868"/>
    <w:rsid w:val="003F09E2"/>
    <w:rsid w:val="003F25CC"/>
    <w:rsid w:val="003F274A"/>
    <w:rsid w:val="00400881"/>
    <w:rsid w:val="004026B4"/>
    <w:rsid w:val="004131B9"/>
    <w:rsid w:val="00417E39"/>
    <w:rsid w:val="004205C9"/>
    <w:rsid w:val="004207BE"/>
    <w:rsid w:val="0042290D"/>
    <w:rsid w:val="0042352A"/>
    <w:rsid w:val="00424221"/>
    <w:rsid w:val="00430D67"/>
    <w:rsid w:val="00436AA7"/>
    <w:rsid w:val="00443DAE"/>
    <w:rsid w:val="004503C1"/>
    <w:rsid w:val="00452B93"/>
    <w:rsid w:val="004530C1"/>
    <w:rsid w:val="00454880"/>
    <w:rsid w:val="00455E93"/>
    <w:rsid w:val="0045629E"/>
    <w:rsid w:val="00463061"/>
    <w:rsid w:val="00463288"/>
    <w:rsid w:val="0046526B"/>
    <w:rsid w:val="004708C5"/>
    <w:rsid w:val="0047334B"/>
    <w:rsid w:val="00475C75"/>
    <w:rsid w:val="00480623"/>
    <w:rsid w:val="00482C6E"/>
    <w:rsid w:val="004838A2"/>
    <w:rsid w:val="00487371"/>
    <w:rsid w:val="00491F00"/>
    <w:rsid w:val="00497E3D"/>
    <w:rsid w:val="004A0983"/>
    <w:rsid w:val="004A3088"/>
    <w:rsid w:val="004A3453"/>
    <w:rsid w:val="004A3BFB"/>
    <w:rsid w:val="004A5DF1"/>
    <w:rsid w:val="004B019E"/>
    <w:rsid w:val="004B6CF0"/>
    <w:rsid w:val="004C0ADD"/>
    <w:rsid w:val="004C0B5C"/>
    <w:rsid w:val="004C7B32"/>
    <w:rsid w:val="004D3E82"/>
    <w:rsid w:val="004D5F03"/>
    <w:rsid w:val="004D6F5A"/>
    <w:rsid w:val="004D7E32"/>
    <w:rsid w:val="004E0E33"/>
    <w:rsid w:val="004E3BEE"/>
    <w:rsid w:val="004E47B6"/>
    <w:rsid w:val="004E6468"/>
    <w:rsid w:val="004F016D"/>
    <w:rsid w:val="0050012D"/>
    <w:rsid w:val="00501B4F"/>
    <w:rsid w:val="005045AA"/>
    <w:rsid w:val="005061FD"/>
    <w:rsid w:val="005066A4"/>
    <w:rsid w:val="00506C24"/>
    <w:rsid w:val="005073A0"/>
    <w:rsid w:val="005077CD"/>
    <w:rsid w:val="0051134F"/>
    <w:rsid w:val="0051496D"/>
    <w:rsid w:val="0051705A"/>
    <w:rsid w:val="00522CE4"/>
    <w:rsid w:val="00533481"/>
    <w:rsid w:val="005336CD"/>
    <w:rsid w:val="00541534"/>
    <w:rsid w:val="00542C27"/>
    <w:rsid w:val="00550A85"/>
    <w:rsid w:val="00555065"/>
    <w:rsid w:val="005571AF"/>
    <w:rsid w:val="005604C0"/>
    <w:rsid w:val="005610A8"/>
    <w:rsid w:val="00562761"/>
    <w:rsid w:val="005641BC"/>
    <w:rsid w:val="00567C31"/>
    <w:rsid w:val="00580C1B"/>
    <w:rsid w:val="00591BB5"/>
    <w:rsid w:val="00592C59"/>
    <w:rsid w:val="00593705"/>
    <w:rsid w:val="00593A90"/>
    <w:rsid w:val="00595C98"/>
    <w:rsid w:val="005A232A"/>
    <w:rsid w:val="005B0721"/>
    <w:rsid w:val="005B1735"/>
    <w:rsid w:val="005B2528"/>
    <w:rsid w:val="005C0820"/>
    <w:rsid w:val="005C1916"/>
    <w:rsid w:val="005C26EA"/>
    <w:rsid w:val="005C2FF3"/>
    <w:rsid w:val="005C44B1"/>
    <w:rsid w:val="005C5540"/>
    <w:rsid w:val="005D0929"/>
    <w:rsid w:val="005D26CF"/>
    <w:rsid w:val="005E056A"/>
    <w:rsid w:val="005E5431"/>
    <w:rsid w:val="005E7D60"/>
    <w:rsid w:val="005F3271"/>
    <w:rsid w:val="005F720E"/>
    <w:rsid w:val="006054DD"/>
    <w:rsid w:val="00605D7E"/>
    <w:rsid w:val="00606F81"/>
    <w:rsid w:val="00615061"/>
    <w:rsid w:val="00616704"/>
    <w:rsid w:val="00623364"/>
    <w:rsid w:val="0063297D"/>
    <w:rsid w:val="00635588"/>
    <w:rsid w:val="00640ADD"/>
    <w:rsid w:val="00644620"/>
    <w:rsid w:val="00646A08"/>
    <w:rsid w:val="00656A72"/>
    <w:rsid w:val="00657817"/>
    <w:rsid w:val="00664416"/>
    <w:rsid w:val="006653BE"/>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3137"/>
    <w:rsid w:val="006E42A7"/>
    <w:rsid w:val="006E538B"/>
    <w:rsid w:val="006E641F"/>
    <w:rsid w:val="006F1E22"/>
    <w:rsid w:val="006F43FD"/>
    <w:rsid w:val="006F75A0"/>
    <w:rsid w:val="0070238C"/>
    <w:rsid w:val="0070530E"/>
    <w:rsid w:val="00710479"/>
    <w:rsid w:val="0071679F"/>
    <w:rsid w:val="00724EE7"/>
    <w:rsid w:val="007261D8"/>
    <w:rsid w:val="007330CD"/>
    <w:rsid w:val="007351EA"/>
    <w:rsid w:val="007428C7"/>
    <w:rsid w:val="00744D61"/>
    <w:rsid w:val="00752173"/>
    <w:rsid w:val="00755207"/>
    <w:rsid w:val="007570A6"/>
    <w:rsid w:val="00760586"/>
    <w:rsid w:val="007615C9"/>
    <w:rsid w:val="00761D10"/>
    <w:rsid w:val="00766391"/>
    <w:rsid w:val="007717A9"/>
    <w:rsid w:val="00773D5C"/>
    <w:rsid w:val="00774A3B"/>
    <w:rsid w:val="00780581"/>
    <w:rsid w:val="007818BD"/>
    <w:rsid w:val="007922CB"/>
    <w:rsid w:val="00793254"/>
    <w:rsid w:val="007978FB"/>
    <w:rsid w:val="007A1ADD"/>
    <w:rsid w:val="007B340C"/>
    <w:rsid w:val="007C00C6"/>
    <w:rsid w:val="007C394C"/>
    <w:rsid w:val="007C756F"/>
    <w:rsid w:val="007D24D8"/>
    <w:rsid w:val="007E27A2"/>
    <w:rsid w:val="007F1B42"/>
    <w:rsid w:val="007F43F7"/>
    <w:rsid w:val="007F72B0"/>
    <w:rsid w:val="00800780"/>
    <w:rsid w:val="0080524A"/>
    <w:rsid w:val="00805A3D"/>
    <w:rsid w:val="008168E1"/>
    <w:rsid w:val="00823A0C"/>
    <w:rsid w:val="00823A16"/>
    <w:rsid w:val="008241D4"/>
    <w:rsid w:val="008262C3"/>
    <w:rsid w:val="00826710"/>
    <w:rsid w:val="00827FF5"/>
    <w:rsid w:val="008358DD"/>
    <w:rsid w:val="00837650"/>
    <w:rsid w:val="008412A3"/>
    <w:rsid w:val="00843F38"/>
    <w:rsid w:val="0084504E"/>
    <w:rsid w:val="0084547F"/>
    <w:rsid w:val="00860320"/>
    <w:rsid w:val="008604B6"/>
    <w:rsid w:val="008719A8"/>
    <w:rsid w:val="00874C45"/>
    <w:rsid w:val="008750E5"/>
    <w:rsid w:val="008754B9"/>
    <w:rsid w:val="00887A07"/>
    <w:rsid w:val="00890B6D"/>
    <w:rsid w:val="008A1657"/>
    <w:rsid w:val="008A2398"/>
    <w:rsid w:val="008A2ECC"/>
    <w:rsid w:val="008A593F"/>
    <w:rsid w:val="008A6682"/>
    <w:rsid w:val="008B41B4"/>
    <w:rsid w:val="008C1B63"/>
    <w:rsid w:val="008C1D16"/>
    <w:rsid w:val="008C6E91"/>
    <w:rsid w:val="008D0DD8"/>
    <w:rsid w:val="008D172B"/>
    <w:rsid w:val="008E2A22"/>
    <w:rsid w:val="008E75AA"/>
    <w:rsid w:val="008E7711"/>
    <w:rsid w:val="008F2AC8"/>
    <w:rsid w:val="008F3793"/>
    <w:rsid w:val="008F3D2E"/>
    <w:rsid w:val="008F5DF8"/>
    <w:rsid w:val="008F5FAF"/>
    <w:rsid w:val="008F7338"/>
    <w:rsid w:val="00903179"/>
    <w:rsid w:val="00903B14"/>
    <w:rsid w:val="00904C20"/>
    <w:rsid w:val="00906D3E"/>
    <w:rsid w:val="00910DE6"/>
    <w:rsid w:val="00913032"/>
    <w:rsid w:val="00916A4E"/>
    <w:rsid w:val="00921EE3"/>
    <w:rsid w:val="00922CAA"/>
    <w:rsid w:val="0092387C"/>
    <w:rsid w:val="009256C5"/>
    <w:rsid w:val="00926023"/>
    <w:rsid w:val="009267DD"/>
    <w:rsid w:val="00927209"/>
    <w:rsid w:val="00927E60"/>
    <w:rsid w:val="00933419"/>
    <w:rsid w:val="0093366E"/>
    <w:rsid w:val="0093538D"/>
    <w:rsid w:val="00940C01"/>
    <w:rsid w:val="00941BCA"/>
    <w:rsid w:val="00943B77"/>
    <w:rsid w:val="00951C6F"/>
    <w:rsid w:val="00955CDA"/>
    <w:rsid w:val="009656A4"/>
    <w:rsid w:val="0096659F"/>
    <w:rsid w:val="00976E10"/>
    <w:rsid w:val="00977CB0"/>
    <w:rsid w:val="0099005D"/>
    <w:rsid w:val="0099185C"/>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56E"/>
    <w:rsid w:val="009E5A4E"/>
    <w:rsid w:val="009F4786"/>
    <w:rsid w:val="009F5239"/>
    <w:rsid w:val="009F5AEC"/>
    <w:rsid w:val="00A00E22"/>
    <w:rsid w:val="00A07D48"/>
    <w:rsid w:val="00A07F8A"/>
    <w:rsid w:val="00A11143"/>
    <w:rsid w:val="00A17AD4"/>
    <w:rsid w:val="00A2204A"/>
    <w:rsid w:val="00A22C5F"/>
    <w:rsid w:val="00A330B8"/>
    <w:rsid w:val="00A36F4D"/>
    <w:rsid w:val="00A37CA4"/>
    <w:rsid w:val="00A37EE6"/>
    <w:rsid w:val="00A436FB"/>
    <w:rsid w:val="00A46081"/>
    <w:rsid w:val="00A46E11"/>
    <w:rsid w:val="00A61378"/>
    <w:rsid w:val="00A656A7"/>
    <w:rsid w:val="00A7308C"/>
    <w:rsid w:val="00A77FD5"/>
    <w:rsid w:val="00A82AC5"/>
    <w:rsid w:val="00A90FC6"/>
    <w:rsid w:val="00A9436D"/>
    <w:rsid w:val="00A94E35"/>
    <w:rsid w:val="00A95E7D"/>
    <w:rsid w:val="00A9623D"/>
    <w:rsid w:val="00AA1ADF"/>
    <w:rsid w:val="00AA648E"/>
    <w:rsid w:val="00AA72E1"/>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66E1"/>
    <w:rsid w:val="00AF7EB5"/>
    <w:rsid w:val="00B028BD"/>
    <w:rsid w:val="00B0458D"/>
    <w:rsid w:val="00B068EC"/>
    <w:rsid w:val="00B11456"/>
    <w:rsid w:val="00B163A5"/>
    <w:rsid w:val="00B17690"/>
    <w:rsid w:val="00B26CA6"/>
    <w:rsid w:val="00B312A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B0712"/>
    <w:rsid w:val="00BB1F64"/>
    <w:rsid w:val="00BB4268"/>
    <w:rsid w:val="00BB585F"/>
    <w:rsid w:val="00BB5F05"/>
    <w:rsid w:val="00BC345A"/>
    <w:rsid w:val="00BC7A56"/>
    <w:rsid w:val="00BD048A"/>
    <w:rsid w:val="00BD3139"/>
    <w:rsid w:val="00BD3FEF"/>
    <w:rsid w:val="00BE0ED4"/>
    <w:rsid w:val="00BE3F9F"/>
    <w:rsid w:val="00BE4C06"/>
    <w:rsid w:val="00BE67C6"/>
    <w:rsid w:val="00BF12C9"/>
    <w:rsid w:val="00BF30AF"/>
    <w:rsid w:val="00C02433"/>
    <w:rsid w:val="00C06800"/>
    <w:rsid w:val="00C27851"/>
    <w:rsid w:val="00C32BB8"/>
    <w:rsid w:val="00C34AE5"/>
    <w:rsid w:val="00C34E9B"/>
    <w:rsid w:val="00C36FCE"/>
    <w:rsid w:val="00C41AB6"/>
    <w:rsid w:val="00C43869"/>
    <w:rsid w:val="00C47822"/>
    <w:rsid w:val="00C50DBB"/>
    <w:rsid w:val="00C50E7A"/>
    <w:rsid w:val="00C531E6"/>
    <w:rsid w:val="00C55F4A"/>
    <w:rsid w:val="00C57587"/>
    <w:rsid w:val="00C66B8F"/>
    <w:rsid w:val="00C670E4"/>
    <w:rsid w:val="00C72BB4"/>
    <w:rsid w:val="00C764BE"/>
    <w:rsid w:val="00C76C59"/>
    <w:rsid w:val="00C83504"/>
    <w:rsid w:val="00C9460F"/>
    <w:rsid w:val="00C97493"/>
    <w:rsid w:val="00CB377A"/>
    <w:rsid w:val="00CB483E"/>
    <w:rsid w:val="00CB5176"/>
    <w:rsid w:val="00CB5FF9"/>
    <w:rsid w:val="00CB6495"/>
    <w:rsid w:val="00CC184F"/>
    <w:rsid w:val="00CC3487"/>
    <w:rsid w:val="00CD37F4"/>
    <w:rsid w:val="00CD727C"/>
    <w:rsid w:val="00CE452A"/>
    <w:rsid w:val="00CF67BF"/>
    <w:rsid w:val="00D00302"/>
    <w:rsid w:val="00D02B49"/>
    <w:rsid w:val="00D07B52"/>
    <w:rsid w:val="00D12B7F"/>
    <w:rsid w:val="00D1355D"/>
    <w:rsid w:val="00D1411E"/>
    <w:rsid w:val="00D142EE"/>
    <w:rsid w:val="00D152EE"/>
    <w:rsid w:val="00D1670A"/>
    <w:rsid w:val="00D22576"/>
    <w:rsid w:val="00D22EA7"/>
    <w:rsid w:val="00D31763"/>
    <w:rsid w:val="00D3644B"/>
    <w:rsid w:val="00D434A8"/>
    <w:rsid w:val="00D47C19"/>
    <w:rsid w:val="00D53419"/>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C09C0"/>
    <w:rsid w:val="00DC2E97"/>
    <w:rsid w:val="00DD18BF"/>
    <w:rsid w:val="00DD2488"/>
    <w:rsid w:val="00DD5F38"/>
    <w:rsid w:val="00E01D63"/>
    <w:rsid w:val="00E03533"/>
    <w:rsid w:val="00E0562D"/>
    <w:rsid w:val="00E1058E"/>
    <w:rsid w:val="00E1083E"/>
    <w:rsid w:val="00E17B2D"/>
    <w:rsid w:val="00E2148B"/>
    <w:rsid w:val="00E2380D"/>
    <w:rsid w:val="00E2606C"/>
    <w:rsid w:val="00E267C4"/>
    <w:rsid w:val="00E268F9"/>
    <w:rsid w:val="00E26F1B"/>
    <w:rsid w:val="00E27BC4"/>
    <w:rsid w:val="00E3052A"/>
    <w:rsid w:val="00E314BE"/>
    <w:rsid w:val="00E372EE"/>
    <w:rsid w:val="00E4029E"/>
    <w:rsid w:val="00E40D01"/>
    <w:rsid w:val="00E42B2C"/>
    <w:rsid w:val="00E457D2"/>
    <w:rsid w:val="00E4725F"/>
    <w:rsid w:val="00E505AE"/>
    <w:rsid w:val="00E61940"/>
    <w:rsid w:val="00E6389D"/>
    <w:rsid w:val="00E64CE9"/>
    <w:rsid w:val="00E67E9A"/>
    <w:rsid w:val="00E67FF9"/>
    <w:rsid w:val="00E70E96"/>
    <w:rsid w:val="00E71D8D"/>
    <w:rsid w:val="00E75CA4"/>
    <w:rsid w:val="00E7751B"/>
    <w:rsid w:val="00E81C52"/>
    <w:rsid w:val="00E81FFA"/>
    <w:rsid w:val="00E826FB"/>
    <w:rsid w:val="00E84674"/>
    <w:rsid w:val="00E8552A"/>
    <w:rsid w:val="00E95881"/>
    <w:rsid w:val="00E96D5E"/>
    <w:rsid w:val="00E97961"/>
    <w:rsid w:val="00EA4D20"/>
    <w:rsid w:val="00EA705D"/>
    <w:rsid w:val="00EB2E3E"/>
    <w:rsid w:val="00EB4227"/>
    <w:rsid w:val="00EB5992"/>
    <w:rsid w:val="00EB66C1"/>
    <w:rsid w:val="00EC6932"/>
    <w:rsid w:val="00ED18F7"/>
    <w:rsid w:val="00ED2BBD"/>
    <w:rsid w:val="00ED3D21"/>
    <w:rsid w:val="00EE02DD"/>
    <w:rsid w:val="00EF2331"/>
    <w:rsid w:val="00EF4283"/>
    <w:rsid w:val="00F00F28"/>
    <w:rsid w:val="00F0375F"/>
    <w:rsid w:val="00F052A9"/>
    <w:rsid w:val="00F056D2"/>
    <w:rsid w:val="00F05D37"/>
    <w:rsid w:val="00F05DD3"/>
    <w:rsid w:val="00F11D7D"/>
    <w:rsid w:val="00F13543"/>
    <w:rsid w:val="00F173CC"/>
    <w:rsid w:val="00F20986"/>
    <w:rsid w:val="00F23C23"/>
    <w:rsid w:val="00F3189B"/>
    <w:rsid w:val="00F33F58"/>
    <w:rsid w:val="00F34793"/>
    <w:rsid w:val="00F41C42"/>
    <w:rsid w:val="00F53BF3"/>
    <w:rsid w:val="00F56329"/>
    <w:rsid w:val="00F565DE"/>
    <w:rsid w:val="00F56A6C"/>
    <w:rsid w:val="00F574E7"/>
    <w:rsid w:val="00F57D4B"/>
    <w:rsid w:val="00F606D4"/>
    <w:rsid w:val="00F6151F"/>
    <w:rsid w:val="00F7267B"/>
    <w:rsid w:val="00F84DC4"/>
    <w:rsid w:val="00F85136"/>
    <w:rsid w:val="00F93814"/>
    <w:rsid w:val="00F95358"/>
    <w:rsid w:val="00F95E13"/>
    <w:rsid w:val="00F960F0"/>
    <w:rsid w:val="00F974F5"/>
    <w:rsid w:val="00F97EB9"/>
    <w:rsid w:val="00FA2983"/>
    <w:rsid w:val="00FA3ABD"/>
    <w:rsid w:val="00FA60C7"/>
    <w:rsid w:val="00FA7FC3"/>
    <w:rsid w:val="00FB0F26"/>
    <w:rsid w:val="00FB4BFC"/>
    <w:rsid w:val="00FC2507"/>
    <w:rsid w:val="00FC655E"/>
    <w:rsid w:val="00FD179C"/>
    <w:rsid w:val="00FD569E"/>
    <w:rsid w:val="00FD74B5"/>
    <w:rsid w:val="00FE6505"/>
    <w:rsid w:val="00FF0ED5"/>
    <w:rsid w:val="00FF29B7"/>
    <w:rsid w:val="00FF2E8A"/>
    <w:rsid w:val="00FF39D3"/>
    <w:rsid w:val="00FF6C3F"/>
    <w:rsid w:val="6DCDA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A87894"/>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http://www.nationalarchives.gov.uk/doc/open-government-licence" TargetMode="External"/><Relationship Id="rId3" Type="http://schemas.openxmlformats.org/officeDocument/2006/relationships/customXml" Target="../customXml/item3.xml"/><Relationship Id="rId21" Type="http://schemas.openxmlformats.org/officeDocument/2006/relationships/hyperlink" Target="http://www.gov.uk/government/organisations/ofsted/about/complaints-procedure"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hyperlink" Target="mailto:enquiries@ofsted.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eepurl.com/iTrD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government/publications/ofsted-privacy-notices/schools-ofsted-privacy-notice" TargetMode="External"/><Relationship Id="rId28" Type="http://schemas.openxmlformats.org/officeDocument/2006/relationships/hyperlink" Target="http://www.gov.uk/government/organisations/ofsted"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about/complaints-procedure" TargetMode="External"/><Relationship Id="rId27" Type="http://schemas.openxmlformats.org/officeDocument/2006/relationships/hyperlink" Target="mailto:psi@nationalarchives.gsi.gov.uk" TargetMode="External"/><Relationship Id="rId30" Type="http://schemas.openxmlformats.org/officeDocument/2006/relationships/hyperlink" Target="http://www.gov.uk/ofsted"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5D0E6FD8750A44821E61BB150FDFEB" ma:contentTypeVersion="6" ma:contentTypeDescription="Create a new document." ma:contentTypeScope="" ma:versionID="d6029ac4ac8b376f059ad4f31e672be0">
  <xsd:schema xmlns:xsd="http://www.w3.org/2001/XMLSchema" xmlns:xs="http://www.w3.org/2001/XMLSchema" xmlns:p="http://schemas.microsoft.com/office/2006/metadata/properties" xmlns:ns2="0f98a04b-5bc3-4fd5-8e3c-0879c30be2b4" xmlns:ns3="8d0434e7-7879-495e-a253-8832f466eff1" targetNamespace="http://schemas.microsoft.com/office/2006/metadata/properties" ma:root="true" ma:fieldsID="ed29f8e0bd6a78ad019dd351c6824e57" ns2:_="" ns3:_="">
    <xsd:import namespace="0f98a04b-5bc3-4fd5-8e3c-0879c30be2b4"/>
    <xsd:import namespace="8d0434e7-7879-495e-a253-8832f466ef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8a04b-5bc3-4fd5-8e3c-0879c30be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434e7-7879-495e-a253-8832f466ef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8d0434e7-7879-495e-a253-8832f466eff1">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Props1.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DEB5EE1D-8FAA-4FA4-84F4-0DBF4CF84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8a04b-5bc3-4fd5-8e3c-0879c30be2b4"/>
    <ds:schemaRef ds:uri="8d0434e7-7879-495e-a253-8832f466e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8d0434e7-7879-495e-a253-8832f466eff1"/>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7</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Danny Guffogg</cp:lastModifiedBy>
  <cp:revision>18</cp:revision>
  <cp:lastPrinted>2007-03-23T14:56:00Z</cp:lastPrinted>
  <dcterms:created xsi:type="dcterms:W3CDTF">2021-06-18T12:33:00Z</dcterms:created>
  <dcterms:modified xsi:type="dcterms:W3CDTF">2021-08-05T10:38:00Z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0x010100525D0E6FD8750A44821E61BB150FDFEB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ies>
</file>